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9D17" w14:textId="2BC344C0" w:rsidR="00E73E23" w:rsidRPr="00EE361B" w:rsidRDefault="00EE361B" w:rsidP="00E1076E">
      <w:pPr>
        <w:spacing w:line="240" w:lineRule="auto"/>
        <w:rPr>
          <w:rFonts w:eastAsia="Times New Roman" w:cstheme="minorHAnsi"/>
          <w:color w:val="FF0000"/>
          <w:shd w:val="clear" w:color="auto" w:fill="FFFFFF"/>
          <w:lang w:val="nl-NL"/>
        </w:rPr>
      </w:pPr>
      <w:r w:rsidRPr="00EE361B">
        <w:rPr>
          <w:rFonts w:eastAsia="Times New Roman" w:cstheme="minorHAnsi"/>
          <w:color w:val="FF0000"/>
          <w:shd w:val="clear" w:color="auto" w:fill="FFFFFF"/>
          <w:lang w:val="nl-NL"/>
        </w:rPr>
        <w:t>Adres van de winkel waar je hebt gewerkt</w:t>
      </w:r>
    </w:p>
    <w:p w14:paraId="7D313790" w14:textId="1E54F0DE" w:rsidR="00EE361B" w:rsidRDefault="00EE361B" w:rsidP="00E1076E">
      <w:pPr>
        <w:spacing w:line="240" w:lineRule="auto"/>
        <w:rPr>
          <w:rFonts w:eastAsia="Times New Roman" w:cstheme="minorHAnsi"/>
          <w:color w:val="000000"/>
          <w:shd w:val="clear" w:color="auto" w:fill="FFFFFF"/>
          <w:lang w:val="nl-NL"/>
        </w:rPr>
      </w:pPr>
      <w:r>
        <w:rPr>
          <w:rFonts w:eastAsia="Times New Roman" w:cstheme="minorHAnsi"/>
          <w:color w:val="000000"/>
          <w:shd w:val="clear" w:color="auto" w:fill="FFFFFF"/>
          <w:lang w:val="nl-NL"/>
        </w:rPr>
        <w:t>t.a.v. de P&amp;C Manager</w:t>
      </w:r>
    </w:p>
    <w:p w14:paraId="3BA93ADB" w14:textId="6643C4F7" w:rsidR="00EE361B" w:rsidRDefault="00EE361B" w:rsidP="00E1076E">
      <w:pPr>
        <w:spacing w:line="240" w:lineRule="auto"/>
        <w:rPr>
          <w:rFonts w:eastAsia="Times New Roman" w:cstheme="minorHAnsi"/>
          <w:color w:val="000000"/>
          <w:shd w:val="clear" w:color="auto" w:fill="FFFFFF"/>
          <w:lang w:val="nl-NL"/>
        </w:rPr>
      </w:pPr>
    </w:p>
    <w:p w14:paraId="50E816AA" w14:textId="0782C000" w:rsidR="00EE361B" w:rsidRDefault="00EE361B" w:rsidP="00E1076E">
      <w:pPr>
        <w:spacing w:line="240" w:lineRule="auto"/>
        <w:rPr>
          <w:rFonts w:eastAsia="Times New Roman" w:cstheme="minorHAnsi"/>
          <w:color w:val="000000"/>
          <w:shd w:val="clear" w:color="auto" w:fill="FFFFFF"/>
          <w:lang w:val="nl-NL"/>
        </w:rPr>
      </w:pPr>
      <w:r>
        <w:rPr>
          <w:rFonts w:eastAsia="Times New Roman" w:cstheme="minorHAnsi"/>
          <w:color w:val="000000"/>
          <w:shd w:val="clear" w:color="auto" w:fill="FFFFFF"/>
          <w:lang w:val="nl-NL"/>
        </w:rPr>
        <w:t xml:space="preserve">Datum: </w:t>
      </w:r>
      <w:r w:rsidRPr="0055167E">
        <w:rPr>
          <w:rFonts w:eastAsia="Times New Roman" w:cstheme="minorHAnsi"/>
          <w:color w:val="FF0000"/>
          <w:shd w:val="clear" w:color="auto" w:fill="FFFFFF"/>
          <w:lang w:val="nl-NL"/>
        </w:rPr>
        <w:t>…..</w:t>
      </w:r>
    </w:p>
    <w:p w14:paraId="3E0C62FE" w14:textId="58A6FED4" w:rsidR="0055167E" w:rsidRDefault="0055167E" w:rsidP="00E1076E">
      <w:pPr>
        <w:spacing w:line="240" w:lineRule="auto"/>
        <w:rPr>
          <w:rFonts w:eastAsia="Times New Roman" w:cstheme="minorHAnsi"/>
          <w:color w:val="000000"/>
          <w:shd w:val="clear" w:color="auto" w:fill="FFFFFF"/>
          <w:lang w:val="nl-NL"/>
        </w:rPr>
      </w:pPr>
      <w:r>
        <w:rPr>
          <w:rFonts w:eastAsia="Times New Roman" w:cstheme="minorHAnsi"/>
          <w:color w:val="000000"/>
          <w:shd w:val="clear" w:color="auto" w:fill="FFFFFF"/>
          <w:lang w:val="nl-NL"/>
        </w:rPr>
        <w:t xml:space="preserve">Onderwerp: loonvordering </w:t>
      </w:r>
      <w:proofErr w:type="spellStart"/>
      <w:r>
        <w:rPr>
          <w:rFonts w:eastAsia="Times New Roman" w:cstheme="minorHAnsi"/>
          <w:color w:val="000000"/>
          <w:shd w:val="clear" w:color="auto" w:fill="FFFFFF"/>
          <w:lang w:val="nl-NL"/>
        </w:rPr>
        <w:t>Primark</w:t>
      </w:r>
      <w:proofErr w:type="spellEnd"/>
    </w:p>
    <w:p w14:paraId="198AE801" w14:textId="77777777" w:rsidR="0055167E" w:rsidRDefault="0055167E" w:rsidP="00E1076E">
      <w:pPr>
        <w:spacing w:line="240" w:lineRule="auto"/>
        <w:rPr>
          <w:rFonts w:eastAsia="Times New Roman" w:cstheme="minorHAnsi"/>
          <w:color w:val="000000"/>
          <w:shd w:val="clear" w:color="auto" w:fill="FFFFFF"/>
          <w:lang w:val="nl-NL"/>
        </w:rPr>
      </w:pPr>
    </w:p>
    <w:p w14:paraId="294FC82C" w14:textId="77777777" w:rsidR="00E73E23" w:rsidRDefault="00E73E23" w:rsidP="00E1076E">
      <w:pPr>
        <w:spacing w:line="240" w:lineRule="auto"/>
        <w:rPr>
          <w:rFonts w:eastAsia="Times New Roman" w:cstheme="minorHAnsi"/>
          <w:color w:val="000000"/>
          <w:shd w:val="clear" w:color="auto" w:fill="FFFFFF"/>
          <w:lang w:val="nl-NL"/>
        </w:rPr>
      </w:pPr>
    </w:p>
    <w:p w14:paraId="4E4337A8" w14:textId="3BD65A37" w:rsidR="00E1076E" w:rsidRPr="00E1076E" w:rsidRDefault="00E1076E" w:rsidP="00E1076E">
      <w:pPr>
        <w:spacing w:line="240" w:lineRule="auto"/>
        <w:rPr>
          <w:rFonts w:eastAsia="Times New Roman" w:cstheme="minorHAnsi"/>
          <w:lang w:val="nl-NL"/>
        </w:rPr>
      </w:pPr>
      <w:r w:rsidRPr="00E1076E">
        <w:rPr>
          <w:rFonts w:eastAsia="Times New Roman" w:cstheme="minorHAnsi"/>
          <w:color w:val="000000"/>
          <w:shd w:val="clear" w:color="auto" w:fill="FFFFFF"/>
          <w:lang w:val="nl-NL"/>
        </w:rPr>
        <w:t>Geachte heer, mevrouw,</w:t>
      </w:r>
    </w:p>
    <w:p w14:paraId="36C54AE3" w14:textId="7BCCC91C" w:rsidR="00E1076E" w:rsidRP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r w:rsidRPr="00E1076E">
        <w:rPr>
          <w:rFonts w:asciiTheme="minorHAnsi" w:hAnsiTheme="minorHAnsi" w:cstheme="minorHAnsi"/>
          <w:color w:val="000000"/>
          <w:sz w:val="22"/>
          <w:szCs w:val="22"/>
          <w:lang w:val="nl-NL"/>
        </w:rPr>
        <w:t xml:space="preserve">Recentelijk is onder mijn aandacht gebracht dat in de periode dat ik werkzaam was bij </w:t>
      </w:r>
      <w:proofErr w:type="spellStart"/>
      <w:r w:rsidRPr="00E1076E">
        <w:rPr>
          <w:rFonts w:asciiTheme="minorHAnsi" w:hAnsiTheme="minorHAnsi" w:cstheme="minorHAnsi"/>
          <w:color w:val="000000"/>
          <w:sz w:val="22"/>
          <w:szCs w:val="22"/>
          <w:lang w:val="nl-NL"/>
        </w:rPr>
        <w:t>Primark</w:t>
      </w:r>
      <w:proofErr w:type="spellEnd"/>
      <w:r w:rsidRPr="00E1076E">
        <w:rPr>
          <w:rFonts w:asciiTheme="minorHAnsi" w:hAnsiTheme="minorHAnsi" w:cstheme="minorHAnsi"/>
          <w:color w:val="000000"/>
          <w:sz w:val="22"/>
          <w:szCs w:val="22"/>
          <w:lang w:val="nl-NL"/>
        </w:rPr>
        <w:t xml:space="preserve"> </w:t>
      </w:r>
      <w:r w:rsidR="0094518C">
        <w:rPr>
          <w:rFonts w:asciiTheme="minorHAnsi" w:hAnsiTheme="minorHAnsi" w:cstheme="minorHAnsi"/>
          <w:color w:val="000000"/>
          <w:sz w:val="22"/>
          <w:szCs w:val="22"/>
          <w:lang w:val="nl-NL"/>
        </w:rPr>
        <w:t xml:space="preserve">de </w:t>
      </w:r>
      <w:r w:rsidRPr="00E1076E">
        <w:rPr>
          <w:rFonts w:asciiTheme="minorHAnsi" w:hAnsiTheme="minorHAnsi" w:cstheme="minorHAnsi"/>
          <w:color w:val="000000"/>
          <w:sz w:val="22"/>
          <w:szCs w:val="22"/>
          <w:lang w:val="nl-NL"/>
        </w:rPr>
        <w:t>lonen niet juist zijn betaald. Dit is veroorzaakt door een systeemtechnisch probleem. Dit is middels een intern schrijven aan zowel de ondernemingsraad als het personeel bekend gemaakt</w:t>
      </w:r>
      <w:r w:rsidR="00FE62B3">
        <w:rPr>
          <w:rFonts w:asciiTheme="minorHAnsi" w:hAnsiTheme="minorHAnsi" w:cstheme="minorHAnsi"/>
          <w:color w:val="000000"/>
          <w:sz w:val="22"/>
          <w:szCs w:val="22"/>
          <w:lang w:val="nl-NL"/>
        </w:rPr>
        <w:t xml:space="preserve"> op 25 mei 2020</w:t>
      </w:r>
      <w:r w:rsidRPr="00E1076E">
        <w:rPr>
          <w:rFonts w:asciiTheme="minorHAnsi" w:hAnsiTheme="minorHAnsi" w:cstheme="minorHAnsi"/>
          <w:color w:val="000000"/>
          <w:sz w:val="22"/>
          <w:szCs w:val="22"/>
          <w:lang w:val="nl-NL"/>
        </w:rPr>
        <w:t>.</w:t>
      </w:r>
    </w:p>
    <w:p w14:paraId="49D6A481" w14:textId="77777777" w:rsidR="00E1076E" w:rsidRP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p>
    <w:p w14:paraId="05CB41CD" w14:textId="1E23745F" w:rsidR="00E1076E" w:rsidRDefault="00E1076E" w:rsidP="00E1076E">
      <w:pPr>
        <w:pStyle w:val="Normaalweb"/>
        <w:spacing w:before="0" w:beforeAutospacing="0" w:after="0" w:afterAutospacing="0"/>
        <w:rPr>
          <w:rFonts w:asciiTheme="minorHAnsi" w:hAnsiTheme="minorHAnsi" w:cstheme="minorHAnsi"/>
          <w:color w:val="000000" w:themeColor="text1"/>
          <w:sz w:val="22"/>
          <w:szCs w:val="22"/>
          <w:lang w:val="nl-NL"/>
        </w:rPr>
      </w:pPr>
      <w:r w:rsidRPr="00E1076E">
        <w:rPr>
          <w:rFonts w:asciiTheme="minorHAnsi" w:hAnsiTheme="minorHAnsi" w:cstheme="minorHAnsi"/>
          <w:color w:val="000000"/>
          <w:sz w:val="22"/>
          <w:szCs w:val="22"/>
          <w:lang w:val="nl-NL"/>
        </w:rPr>
        <w:t>Bij deze vorder ik het loon, toeslagen waaronder feestdagentoeslag, vakantiegeld en alle overige wettelijke verplichtingen/verhogingen en rentes dat door dit probleem niet is uitbetaald. Het betreft de periode van </w:t>
      </w:r>
      <w:r w:rsidRPr="00E1076E">
        <w:rPr>
          <w:rFonts w:asciiTheme="minorHAnsi" w:hAnsiTheme="minorHAnsi" w:cstheme="minorHAnsi"/>
          <w:color w:val="C82613"/>
          <w:sz w:val="22"/>
          <w:szCs w:val="22"/>
          <w:lang w:val="nl-NL"/>
        </w:rPr>
        <w:t xml:space="preserve">&lt;periode vermelden van je dienstbetrekking&gt;. </w:t>
      </w:r>
      <w:r w:rsidRPr="00E1076E">
        <w:rPr>
          <w:rFonts w:asciiTheme="minorHAnsi" w:hAnsiTheme="minorHAnsi" w:cstheme="minorHAnsi"/>
          <w:color w:val="000000" w:themeColor="text1"/>
          <w:sz w:val="22"/>
          <w:szCs w:val="22"/>
          <w:lang w:val="nl-NL"/>
        </w:rPr>
        <w:t xml:space="preserve">Graag hoor ik van </w:t>
      </w:r>
      <w:proofErr w:type="spellStart"/>
      <w:r w:rsidRPr="00E1076E">
        <w:rPr>
          <w:rFonts w:asciiTheme="minorHAnsi" w:hAnsiTheme="minorHAnsi" w:cstheme="minorHAnsi"/>
          <w:color w:val="000000" w:themeColor="text1"/>
          <w:sz w:val="22"/>
          <w:szCs w:val="22"/>
          <w:lang w:val="nl-NL"/>
        </w:rPr>
        <w:t>Primark</w:t>
      </w:r>
      <w:proofErr w:type="spellEnd"/>
      <w:r w:rsidRPr="00E1076E">
        <w:rPr>
          <w:rFonts w:asciiTheme="minorHAnsi" w:hAnsiTheme="minorHAnsi" w:cstheme="minorHAnsi"/>
          <w:color w:val="000000" w:themeColor="text1"/>
          <w:sz w:val="22"/>
          <w:szCs w:val="22"/>
          <w:lang w:val="nl-NL"/>
        </w:rPr>
        <w:t xml:space="preserve"> op welk bedrag </w:t>
      </w:r>
      <w:r w:rsidR="00A5595E">
        <w:rPr>
          <w:rFonts w:asciiTheme="minorHAnsi" w:hAnsiTheme="minorHAnsi" w:cstheme="minorHAnsi"/>
          <w:color w:val="000000" w:themeColor="text1"/>
          <w:sz w:val="22"/>
          <w:szCs w:val="22"/>
          <w:lang w:val="nl-NL"/>
        </w:rPr>
        <w:t xml:space="preserve">u </w:t>
      </w:r>
      <w:r w:rsidRPr="00E1076E">
        <w:rPr>
          <w:rFonts w:asciiTheme="minorHAnsi" w:hAnsiTheme="minorHAnsi" w:cstheme="minorHAnsi"/>
          <w:color w:val="000000" w:themeColor="text1"/>
          <w:sz w:val="22"/>
          <w:szCs w:val="22"/>
          <w:lang w:val="nl-NL"/>
        </w:rPr>
        <w:t>uitkom</w:t>
      </w:r>
      <w:r w:rsidR="00A5595E">
        <w:rPr>
          <w:rFonts w:asciiTheme="minorHAnsi" w:hAnsiTheme="minorHAnsi" w:cstheme="minorHAnsi"/>
          <w:color w:val="000000" w:themeColor="text1"/>
          <w:sz w:val="22"/>
          <w:szCs w:val="22"/>
          <w:lang w:val="nl-NL"/>
        </w:rPr>
        <w:t>t</w:t>
      </w:r>
      <w:r w:rsidRPr="00E1076E">
        <w:rPr>
          <w:rFonts w:asciiTheme="minorHAnsi" w:hAnsiTheme="minorHAnsi" w:cstheme="minorHAnsi"/>
          <w:color w:val="000000" w:themeColor="text1"/>
          <w:sz w:val="22"/>
          <w:szCs w:val="22"/>
          <w:lang w:val="nl-NL"/>
        </w:rPr>
        <w:t xml:space="preserve"> ten aanzien van deze loonvordering.</w:t>
      </w:r>
    </w:p>
    <w:p w14:paraId="056F2F55" w14:textId="77777777" w:rsidR="00E1076E" w:rsidRDefault="00E1076E" w:rsidP="00E1076E">
      <w:pPr>
        <w:pStyle w:val="Normaalweb"/>
        <w:spacing w:before="0" w:beforeAutospacing="0" w:after="0" w:afterAutospacing="0"/>
        <w:rPr>
          <w:rFonts w:asciiTheme="minorHAnsi" w:hAnsiTheme="minorHAnsi" w:cstheme="minorHAnsi"/>
          <w:color w:val="000000" w:themeColor="text1"/>
          <w:sz w:val="22"/>
          <w:szCs w:val="22"/>
          <w:lang w:val="nl-NL"/>
        </w:rPr>
      </w:pPr>
    </w:p>
    <w:p w14:paraId="0333A782" w14:textId="1A5B5C6F" w:rsidR="00DD6C9D" w:rsidRDefault="00E1076E" w:rsidP="00E1076E">
      <w:pPr>
        <w:pStyle w:val="Normaalweb"/>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 xml:space="preserve">Ik wil u vragen </w:t>
      </w:r>
      <w:r w:rsidR="00DD6C9D">
        <w:rPr>
          <w:rFonts w:asciiTheme="minorHAnsi" w:hAnsiTheme="minorHAnsi" w:cstheme="minorHAnsi"/>
          <w:color w:val="000000" w:themeColor="text1"/>
          <w:sz w:val="22"/>
          <w:szCs w:val="22"/>
          <w:lang w:val="nl-NL"/>
        </w:rPr>
        <w:t xml:space="preserve">de volgende gegevens </w:t>
      </w:r>
      <w:r w:rsidR="00D02180">
        <w:rPr>
          <w:rFonts w:asciiTheme="minorHAnsi" w:hAnsiTheme="minorHAnsi" w:cstheme="minorHAnsi"/>
          <w:color w:val="000000" w:themeColor="text1"/>
          <w:sz w:val="22"/>
          <w:szCs w:val="22"/>
          <w:lang w:val="nl-NL"/>
        </w:rPr>
        <w:t xml:space="preserve">naar mij </w:t>
      </w:r>
      <w:r w:rsidR="00DD6C9D">
        <w:rPr>
          <w:rFonts w:asciiTheme="minorHAnsi" w:hAnsiTheme="minorHAnsi" w:cstheme="minorHAnsi"/>
          <w:color w:val="000000" w:themeColor="text1"/>
          <w:sz w:val="22"/>
          <w:szCs w:val="22"/>
          <w:lang w:val="nl-NL"/>
        </w:rPr>
        <w:t>te sturen:</w:t>
      </w:r>
    </w:p>
    <w:p w14:paraId="0CB33ADD" w14:textId="22B388C0" w:rsidR="00DD6C9D" w:rsidRDefault="001131E1" w:rsidP="00DD6C9D">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De onderliggende</w:t>
      </w:r>
      <w:r w:rsidR="00E1076E">
        <w:rPr>
          <w:rFonts w:asciiTheme="minorHAnsi" w:hAnsiTheme="minorHAnsi" w:cstheme="minorHAnsi"/>
          <w:color w:val="000000" w:themeColor="text1"/>
          <w:sz w:val="22"/>
          <w:szCs w:val="22"/>
          <w:lang w:val="nl-NL"/>
        </w:rPr>
        <w:t xml:space="preserve"> berekening van </w:t>
      </w:r>
      <w:r>
        <w:rPr>
          <w:rFonts w:asciiTheme="minorHAnsi" w:hAnsiTheme="minorHAnsi" w:cstheme="minorHAnsi"/>
          <w:color w:val="000000" w:themeColor="text1"/>
          <w:sz w:val="22"/>
          <w:szCs w:val="22"/>
          <w:lang w:val="nl-NL"/>
        </w:rPr>
        <w:t xml:space="preserve">het bedrag van </w:t>
      </w:r>
      <w:r w:rsidR="00E1076E">
        <w:rPr>
          <w:rFonts w:asciiTheme="minorHAnsi" w:hAnsiTheme="minorHAnsi" w:cstheme="minorHAnsi"/>
          <w:color w:val="000000" w:themeColor="text1"/>
          <w:sz w:val="22"/>
          <w:szCs w:val="22"/>
          <w:lang w:val="nl-NL"/>
        </w:rPr>
        <w:t>bovenstaande loonvordering</w:t>
      </w:r>
      <w:r w:rsidR="00C64755">
        <w:rPr>
          <w:rFonts w:asciiTheme="minorHAnsi" w:hAnsiTheme="minorHAnsi" w:cstheme="minorHAnsi"/>
          <w:color w:val="000000" w:themeColor="text1"/>
          <w:sz w:val="22"/>
          <w:szCs w:val="22"/>
          <w:lang w:val="nl-NL"/>
        </w:rPr>
        <w:t>;</w:t>
      </w:r>
    </w:p>
    <w:p w14:paraId="6D902DAC" w14:textId="637FFF7B" w:rsidR="00CF6593" w:rsidRDefault="00CF6593" w:rsidP="00DD6C9D">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O</w:t>
      </w:r>
      <w:r w:rsidRPr="00E1076E">
        <w:rPr>
          <w:rFonts w:asciiTheme="minorHAnsi" w:hAnsiTheme="minorHAnsi" w:cstheme="minorHAnsi"/>
          <w:color w:val="000000" w:themeColor="text1"/>
          <w:sz w:val="22"/>
          <w:szCs w:val="22"/>
          <w:lang w:val="nl-NL"/>
        </w:rPr>
        <w:t xml:space="preserve">p welke data de </w:t>
      </w:r>
      <w:r w:rsidR="00654D07">
        <w:rPr>
          <w:rFonts w:asciiTheme="minorHAnsi" w:hAnsiTheme="minorHAnsi" w:cstheme="minorHAnsi"/>
          <w:color w:val="000000" w:themeColor="text1"/>
          <w:sz w:val="22"/>
          <w:szCs w:val="22"/>
          <w:lang w:val="nl-NL"/>
        </w:rPr>
        <w:t xml:space="preserve">vakantiedagen, </w:t>
      </w:r>
      <w:r w:rsidRPr="00E1076E">
        <w:rPr>
          <w:rFonts w:asciiTheme="minorHAnsi" w:hAnsiTheme="minorHAnsi" w:cstheme="minorHAnsi"/>
          <w:color w:val="000000" w:themeColor="text1"/>
          <w:sz w:val="22"/>
          <w:szCs w:val="22"/>
          <w:lang w:val="nl-NL"/>
        </w:rPr>
        <w:t xml:space="preserve">ziektedagen en </w:t>
      </w:r>
      <w:r w:rsidR="00654D07">
        <w:rPr>
          <w:rFonts w:asciiTheme="minorHAnsi" w:hAnsiTheme="minorHAnsi" w:cstheme="minorHAnsi"/>
          <w:color w:val="000000" w:themeColor="text1"/>
          <w:sz w:val="22"/>
          <w:szCs w:val="22"/>
          <w:lang w:val="nl-NL"/>
        </w:rPr>
        <w:t>feestda</w:t>
      </w:r>
      <w:r w:rsidRPr="00E1076E">
        <w:rPr>
          <w:rFonts w:asciiTheme="minorHAnsi" w:hAnsiTheme="minorHAnsi" w:cstheme="minorHAnsi"/>
          <w:color w:val="000000" w:themeColor="text1"/>
          <w:sz w:val="22"/>
          <w:szCs w:val="22"/>
          <w:lang w:val="nl-NL"/>
        </w:rPr>
        <w:t xml:space="preserve">gen </w:t>
      </w:r>
      <w:r w:rsidR="00654D07">
        <w:rPr>
          <w:rFonts w:asciiTheme="minorHAnsi" w:hAnsiTheme="minorHAnsi" w:cstheme="minorHAnsi"/>
          <w:color w:val="000000" w:themeColor="text1"/>
          <w:sz w:val="22"/>
          <w:szCs w:val="22"/>
          <w:lang w:val="nl-NL"/>
        </w:rPr>
        <w:t xml:space="preserve">vielen </w:t>
      </w:r>
      <w:r w:rsidR="00931760">
        <w:rPr>
          <w:rFonts w:asciiTheme="minorHAnsi" w:hAnsiTheme="minorHAnsi" w:cstheme="minorHAnsi"/>
          <w:color w:val="000000" w:themeColor="text1"/>
          <w:sz w:val="22"/>
          <w:szCs w:val="22"/>
          <w:lang w:val="nl-NL"/>
        </w:rPr>
        <w:t xml:space="preserve">waarop ik heb gewerkt </w:t>
      </w:r>
      <w:r w:rsidRPr="00E1076E">
        <w:rPr>
          <w:rFonts w:asciiTheme="minorHAnsi" w:hAnsiTheme="minorHAnsi" w:cstheme="minorHAnsi"/>
          <w:color w:val="000000" w:themeColor="text1"/>
          <w:sz w:val="22"/>
          <w:szCs w:val="22"/>
          <w:lang w:val="nl-NL"/>
        </w:rPr>
        <w:t xml:space="preserve">volgens </w:t>
      </w:r>
      <w:proofErr w:type="spellStart"/>
      <w:r w:rsidRPr="00E1076E">
        <w:rPr>
          <w:rFonts w:asciiTheme="minorHAnsi" w:hAnsiTheme="minorHAnsi" w:cstheme="minorHAnsi"/>
          <w:color w:val="000000" w:themeColor="text1"/>
          <w:sz w:val="22"/>
          <w:szCs w:val="22"/>
          <w:lang w:val="nl-NL"/>
        </w:rPr>
        <w:t>Primark</w:t>
      </w:r>
      <w:proofErr w:type="spellEnd"/>
      <w:r w:rsidR="00C64755">
        <w:rPr>
          <w:rFonts w:asciiTheme="minorHAnsi" w:hAnsiTheme="minorHAnsi" w:cstheme="minorHAnsi"/>
          <w:color w:val="000000" w:themeColor="text1"/>
          <w:sz w:val="22"/>
          <w:szCs w:val="22"/>
          <w:lang w:val="nl-NL"/>
        </w:rPr>
        <w:t>;</w:t>
      </w:r>
    </w:p>
    <w:p w14:paraId="3BE362D4" w14:textId="3DF5BF67" w:rsidR="00E1076E" w:rsidRDefault="00931760" w:rsidP="00DD6C9D">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D</w:t>
      </w:r>
      <w:r w:rsidR="00E1076E" w:rsidRPr="00E1076E">
        <w:rPr>
          <w:rFonts w:asciiTheme="minorHAnsi" w:hAnsiTheme="minorHAnsi" w:cstheme="minorHAnsi"/>
          <w:color w:val="000000" w:themeColor="text1"/>
          <w:sz w:val="22"/>
          <w:szCs w:val="22"/>
          <w:lang w:val="nl-NL"/>
        </w:rPr>
        <w:t xml:space="preserve">e </w:t>
      </w:r>
      <w:r w:rsidR="00477549">
        <w:rPr>
          <w:rFonts w:asciiTheme="minorHAnsi" w:hAnsiTheme="minorHAnsi" w:cstheme="minorHAnsi"/>
          <w:color w:val="000000" w:themeColor="text1"/>
          <w:sz w:val="22"/>
          <w:szCs w:val="22"/>
          <w:lang w:val="nl-NL"/>
        </w:rPr>
        <w:t xml:space="preserve">onderliggende </w:t>
      </w:r>
      <w:r w:rsidR="00E1076E" w:rsidRPr="00E1076E">
        <w:rPr>
          <w:rFonts w:asciiTheme="minorHAnsi" w:hAnsiTheme="minorHAnsi" w:cstheme="minorHAnsi"/>
          <w:color w:val="000000" w:themeColor="text1"/>
          <w:sz w:val="22"/>
          <w:szCs w:val="22"/>
          <w:lang w:val="nl-NL"/>
        </w:rPr>
        <w:t>urenregistratie en de registratie zoals deze is opgenomen in het systeem ‘Manus’</w:t>
      </w:r>
      <w:r w:rsidR="00CF6593">
        <w:rPr>
          <w:rFonts w:asciiTheme="minorHAnsi" w:hAnsiTheme="minorHAnsi" w:cstheme="minorHAnsi"/>
          <w:color w:val="000000" w:themeColor="text1"/>
          <w:sz w:val="22"/>
          <w:szCs w:val="22"/>
          <w:lang w:val="nl-NL"/>
        </w:rPr>
        <w:t xml:space="preserve"> voor de periode van mijn dienstbetrekking, </w:t>
      </w:r>
      <w:r w:rsidR="00E1076E" w:rsidRPr="00E1076E">
        <w:rPr>
          <w:rFonts w:asciiTheme="minorHAnsi" w:hAnsiTheme="minorHAnsi" w:cstheme="minorHAnsi"/>
          <w:color w:val="000000" w:themeColor="text1"/>
          <w:sz w:val="22"/>
          <w:szCs w:val="22"/>
          <w:lang w:val="nl-NL"/>
        </w:rPr>
        <w:t xml:space="preserve">zodat ik </w:t>
      </w:r>
      <w:r w:rsidR="00477549">
        <w:rPr>
          <w:rFonts w:asciiTheme="minorHAnsi" w:hAnsiTheme="minorHAnsi" w:cstheme="minorHAnsi"/>
          <w:color w:val="000000" w:themeColor="text1"/>
          <w:sz w:val="22"/>
          <w:szCs w:val="22"/>
          <w:lang w:val="nl-NL"/>
        </w:rPr>
        <w:t>de berekening en data kan checken</w:t>
      </w:r>
      <w:r w:rsidR="00C64755">
        <w:rPr>
          <w:rFonts w:asciiTheme="minorHAnsi" w:hAnsiTheme="minorHAnsi" w:cstheme="minorHAnsi"/>
          <w:color w:val="000000" w:themeColor="text1"/>
          <w:sz w:val="22"/>
          <w:szCs w:val="22"/>
          <w:lang w:val="nl-NL"/>
        </w:rPr>
        <w:t>;</w:t>
      </w:r>
      <w:r w:rsidR="00477549">
        <w:rPr>
          <w:rFonts w:asciiTheme="minorHAnsi" w:hAnsiTheme="minorHAnsi" w:cstheme="minorHAnsi"/>
          <w:color w:val="000000" w:themeColor="text1"/>
          <w:sz w:val="22"/>
          <w:szCs w:val="22"/>
          <w:lang w:val="nl-NL"/>
        </w:rPr>
        <w:t xml:space="preserve"> </w:t>
      </w:r>
      <w:r w:rsidR="00E1076E" w:rsidRPr="00E1076E">
        <w:rPr>
          <w:rFonts w:asciiTheme="minorHAnsi" w:hAnsiTheme="minorHAnsi" w:cstheme="minorHAnsi"/>
          <w:color w:val="000000" w:themeColor="text1"/>
          <w:sz w:val="22"/>
          <w:szCs w:val="22"/>
          <w:lang w:val="nl-NL"/>
        </w:rPr>
        <w:t xml:space="preserve"> </w:t>
      </w:r>
    </w:p>
    <w:p w14:paraId="2EAB8DE3" w14:textId="689B23A6" w:rsidR="00BE2C4E" w:rsidRPr="00E1076E" w:rsidRDefault="00BE2C4E" w:rsidP="00DD6C9D">
      <w:pPr>
        <w:pStyle w:val="Normaalweb"/>
        <w:numPr>
          <w:ilvl w:val="0"/>
          <w:numId w:val="1"/>
        </w:numPr>
        <w:spacing w:before="0" w:beforeAutospacing="0" w:after="0" w:afterAutospacing="0"/>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 xml:space="preserve">Mijn loonstroken en jaaropgaven </w:t>
      </w:r>
      <w:r w:rsidR="00C64755">
        <w:rPr>
          <w:rFonts w:asciiTheme="minorHAnsi" w:hAnsiTheme="minorHAnsi" w:cstheme="minorHAnsi"/>
          <w:color w:val="000000" w:themeColor="text1"/>
          <w:sz w:val="22"/>
          <w:szCs w:val="22"/>
          <w:lang w:val="nl-NL"/>
        </w:rPr>
        <w:t xml:space="preserve">voor de periode van mijn dienstbetrekking. </w:t>
      </w:r>
    </w:p>
    <w:p w14:paraId="4ACF38F0" w14:textId="77777777" w:rsidR="00E1076E" w:rsidRP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p>
    <w:p w14:paraId="6E4DB1E5" w14:textId="3DF00255" w:rsidR="00E1076E" w:rsidRPr="00E1076E" w:rsidRDefault="00F623ED" w:rsidP="00E1076E">
      <w:pPr>
        <w:pStyle w:val="Normaalweb"/>
        <w:spacing w:before="0" w:beforeAutospacing="0" w:after="0" w:afterAutospacing="0"/>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O</w:t>
      </w:r>
      <w:r w:rsidR="00E1076E" w:rsidRPr="00E1076E">
        <w:rPr>
          <w:rFonts w:asciiTheme="minorHAnsi" w:hAnsiTheme="minorHAnsi" w:cstheme="minorHAnsi"/>
          <w:color w:val="000000"/>
          <w:sz w:val="22"/>
          <w:szCs w:val="22"/>
          <w:lang w:val="nl-NL"/>
        </w:rPr>
        <w:t xml:space="preserve">p grond van artikel 12 en 15 lid 1 AVG </w:t>
      </w:r>
      <w:r>
        <w:rPr>
          <w:rFonts w:asciiTheme="minorHAnsi" w:hAnsiTheme="minorHAnsi" w:cstheme="minorHAnsi"/>
          <w:color w:val="000000"/>
          <w:sz w:val="22"/>
          <w:szCs w:val="22"/>
          <w:lang w:val="nl-NL"/>
        </w:rPr>
        <w:t xml:space="preserve">heb ik het recht bovenstaande persoonsgegevens op te vragen en dient u </w:t>
      </w:r>
      <w:r w:rsidR="00CE1AF5">
        <w:rPr>
          <w:rFonts w:asciiTheme="minorHAnsi" w:hAnsiTheme="minorHAnsi" w:cstheme="minorHAnsi"/>
          <w:color w:val="000000"/>
          <w:sz w:val="22"/>
          <w:szCs w:val="22"/>
          <w:lang w:val="nl-NL"/>
        </w:rPr>
        <w:t xml:space="preserve">deze gegevens uit </w:t>
      </w:r>
      <w:r w:rsidR="00E1076E" w:rsidRPr="00E1076E">
        <w:rPr>
          <w:rFonts w:asciiTheme="minorHAnsi" w:hAnsiTheme="minorHAnsi" w:cstheme="minorHAnsi"/>
          <w:color w:val="000000"/>
          <w:sz w:val="22"/>
          <w:szCs w:val="22"/>
          <w:lang w:val="nl-NL"/>
        </w:rPr>
        <w:t xml:space="preserve">mijn persoonlijk dossier te verstrekken. Bovendien heeft u dit recht ook vastgelegd in de Privacyverklaring </w:t>
      </w:r>
      <w:proofErr w:type="spellStart"/>
      <w:r w:rsidR="00E1076E" w:rsidRPr="00E1076E">
        <w:rPr>
          <w:rFonts w:asciiTheme="minorHAnsi" w:hAnsiTheme="minorHAnsi" w:cstheme="minorHAnsi"/>
          <w:color w:val="000000"/>
          <w:sz w:val="22"/>
          <w:szCs w:val="22"/>
          <w:lang w:val="nl-NL"/>
        </w:rPr>
        <w:t>Primark</w:t>
      </w:r>
      <w:proofErr w:type="spellEnd"/>
      <w:r w:rsidR="00E1076E" w:rsidRPr="00E1076E">
        <w:rPr>
          <w:rFonts w:asciiTheme="minorHAnsi" w:hAnsiTheme="minorHAnsi" w:cstheme="minorHAnsi"/>
          <w:color w:val="000000"/>
          <w:sz w:val="22"/>
          <w:szCs w:val="22"/>
          <w:lang w:val="nl-NL"/>
        </w:rPr>
        <w:t>. Mocht u niet mijn (volledig) persoonlijk dossier verstrekken, dan ben ik genoodzaakt om een officiële klacht in te dienen bij de Autoriteit Persoonsgegevens.</w:t>
      </w:r>
    </w:p>
    <w:p w14:paraId="35AE927B" w14:textId="02C61870" w:rsid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p>
    <w:p w14:paraId="6C4BB35C" w14:textId="77777777" w:rsidR="00D97805" w:rsidRPr="00D97805" w:rsidRDefault="00D97805" w:rsidP="00D97805">
      <w:pPr>
        <w:rPr>
          <w:lang w:val="nl-NL"/>
        </w:rPr>
      </w:pPr>
      <w:r w:rsidRPr="00D97805">
        <w:rPr>
          <w:lang w:val="nl-NL"/>
        </w:rPr>
        <w:t xml:space="preserve">Ik behoud mij alle rechten voor ten aanzien van mijn vordering. Daarnaast laat ik u weten de geldende verjaringstermijn van artikel 3:307 en 3:308 Burgerlijk Wetboek voor mijn vordering te stuiten met deze brief. Tot slot maak ik aanspraak op het recht op wettelijke rente en de wettelijke verhoging over het te weinig betaalde loon. </w:t>
      </w:r>
    </w:p>
    <w:p w14:paraId="05364EEE" w14:textId="430275C6" w:rsidR="00E1076E" w:rsidRP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r w:rsidRPr="00E1076E">
        <w:rPr>
          <w:rFonts w:asciiTheme="minorHAnsi" w:hAnsiTheme="minorHAnsi" w:cstheme="minorHAnsi"/>
          <w:color w:val="000000"/>
          <w:sz w:val="22"/>
          <w:szCs w:val="22"/>
          <w:lang w:val="nl-NL"/>
        </w:rPr>
        <w:t>Ik vertrouw erop u voldoende te hebben geïnformeerd en wacht uw reactie af. </w:t>
      </w:r>
    </w:p>
    <w:p w14:paraId="0F7EB690" w14:textId="3152E8E2" w:rsid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p>
    <w:p w14:paraId="54BCF394" w14:textId="701B5327" w:rsidR="00E1076E" w:rsidRPr="00E1076E" w:rsidRDefault="00E1076E" w:rsidP="00E1076E">
      <w:pPr>
        <w:pStyle w:val="Normaalweb"/>
        <w:spacing w:before="0" w:beforeAutospacing="0" w:after="0" w:afterAutospacing="0"/>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Met vriendelijke groet,</w:t>
      </w:r>
    </w:p>
    <w:p w14:paraId="1F28378D" w14:textId="77777777" w:rsidR="00E1076E" w:rsidRPr="000B4D5D" w:rsidRDefault="00E1076E" w:rsidP="00E1076E">
      <w:pPr>
        <w:pStyle w:val="Normaalweb"/>
        <w:spacing w:before="0" w:beforeAutospacing="0" w:after="0" w:afterAutospacing="0"/>
        <w:rPr>
          <w:rFonts w:asciiTheme="minorHAnsi" w:hAnsiTheme="minorHAnsi" w:cstheme="minorHAnsi"/>
          <w:color w:val="000000"/>
          <w:sz w:val="22"/>
          <w:szCs w:val="22"/>
          <w:lang w:val="nl-NL"/>
        </w:rPr>
      </w:pPr>
    </w:p>
    <w:p w14:paraId="47DD8EB0" w14:textId="6C0DEBEF" w:rsidR="00E20B59" w:rsidRPr="000B4D5D" w:rsidRDefault="000B4D5D" w:rsidP="00E1076E">
      <w:pPr>
        <w:spacing w:line="240" w:lineRule="auto"/>
        <w:rPr>
          <w:lang w:val="nl-NL"/>
        </w:rPr>
      </w:pPr>
      <w:r w:rsidRPr="000B4D5D">
        <w:rPr>
          <w:rFonts w:cstheme="minorHAnsi"/>
          <w:color w:val="FF0000"/>
          <w:lang w:val="nl-NL"/>
        </w:rPr>
        <w:t>…….. (eigen naam en gegevens invullen)</w:t>
      </w:r>
    </w:p>
    <w:sectPr w:rsidR="00E20B59" w:rsidRPr="000B4D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DD02" w14:textId="77777777" w:rsidR="00D4656A" w:rsidRDefault="00D4656A" w:rsidP="00D4656A">
      <w:pPr>
        <w:spacing w:after="0" w:line="240" w:lineRule="auto"/>
      </w:pPr>
      <w:r>
        <w:separator/>
      </w:r>
    </w:p>
  </w:endnote>
  <w:endnote w:type="continuationSeparator" w:id="0">
    <w:p w14:paraId="11F73B94" w14:textId="77777777" w:rsidR="00D4656A" w:rsidRDefault="00D4656A" w:rsidP="00D4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02AA" w14:textId="77777777" w:rsidR="00D4656A" w:rsidRDefault="00D4656A" w:rsidP="00D4656A">
      <w:pPr>
        <w:spacing w:after="0" w:line="240" w:lineRule="auto"/>
      </w:pPr>
      <w:r>
        <w:separator/>
      </w:r>
    </w:p>
  </w:footnote>
  <w:footnote w:type="continuationSeparator" w:id="0">
    <w:p w14:paraId="4FEFAE7C" w14:textId="77777777" w:rsidR="00D4656A" w:rsidRDefault="00D4656A" w:rsidP="00D4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118"/>
    <w:multiLevelType w:val="hybridMultilevel"/>
    <w:tmpl w:val="D3A4B23A"/>
    <w:lvl w:ilvl="0" w:tplc="96D87116">
      <w:numFmt w:val="bullet"/>
      <w:lvlText w:val=""/>
      <w:lvlJc w:val="left"/>
      <w:pPr>
        <w:ind w:left="360" w:hanging="360"/>
      </w:pPr>
      <w:rPr>
        <w:rFonts w:ascii="Symbol" w:eastAsiaTheme="minorEastAsia"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6E"/>
    <w:rsid w:val="000B4D5D"/>
    <w:rsid w:val="001131E1"/>
    <w:rsid w:val="002E0CED"/>
    <w:rsid w:val="00307AC8"/>
    <w:rsid w:val="00357B84"/>
    <w:rsid w:val="00477549"/>
    <w:rsid w:val="0055167E"/>
    <w:rsid w:val="005E61CD"/>
    <w:rsid w:val="00654D07"/>
    <w:rsid w:val="00831CD6"/>
    <w:rsid w:val="00931760"/>
    <w:rsid w:val="0094518C"/>
    <w:rsid w:val="00A5595E"/>
    <w:rsid w:val="00BD7397"/>
    <w:rsid w:val="00BE2C4E"/>
    <w:rsid w:val="00C64755"/>
    <w:rsid w:val="00CE1AF5"/>
    <w:rsid w:val="00CF6593"/>
    <w:rsid w:val="00D02180"/>
    <w:rsid w:val="00D4656A"/>
    <w:rsid w:val="00D97805"/>
    <w:rsid w:val="00DD6C9D"/>
    <w:rsid w:val="00E1076E"/>
    <w:rsid w:val="00E20B59"/>
    <w:rsid w:val="00E73E23"/>
    <w:rsid w:val="00EE361B"/>
    <w:rsid w:val="00F623ED"/>
    <w:rsid w:val="00FE6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6F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76E"/>
    <w:rPr>
      <w:rFonts w:eastAsiaTheme="minorEastAsia"/>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076E"/>
    <w:pPr>
      <w:spacing w:before="100" w:beforeAutospacing="1" w:after="100" w:afterAutospacing="1" w:line="240" w:lineRule="auto"/>
    </w:pPr>
    <w:rPr>
      <w:rFonts w:ascii="Times New Roman" w:hAnsi="Times New Roman" w:cs="Times New Roman"/>
      <w:sz w:val="24"/>
      <w:szCs w:val="24"/>
    </w:rPr>
  </w:style>
  <w:style w:type="paragraph" w:styleId="Koptekst">
    <w:name w:val="header"/>
    <w:basedOn w:val="Standaard"/>
    <w:link w:val="KoptekstChar"/>
    <w:uiPriority w:val="99"/>
    <w:unhideWhenUsed/>
    <w:rsid w:val="00D465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56A"/>
    <w:rPr>
      <w:rFonts w:eastAsiaTheme="minorEastAsia"/>
      <w:lang w:val="en-GB" w:eastAsia="en-GB"/>
    </w:rPr>
  </w:style>
  <w:style w:type="paragraph" w:styleId="Voettekst">
    <w:name w:val="footer"/>
    <w:basedOn w:val="Standaard"/>
    <w:link w:val="VoettekstChar"/>
    <w:uiPriority w:val="99"/>
    <w:unhideWhenUsed/>
    <w:rsid w:val="00D465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56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8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B8D88CFF4B64E8677797900B6B604" ma:contentTypeVersion="10" ma:contentTypeDescription="Een nieuw document maken." ma:contentTypeScope="" ma:versionID="ee1e2a3ad35601d10162ce82486bf2b1">
  <xsd:schema xmlns:xsd="http://www.w3.org/2001/XMLSchema" xmlns:xs="http://www.w3.org/2001/XMLSchema" xmlns:p="http://schemas.microsoft.com/office/2006/metadata/properties" xmlns:ns2="ae7eaaa9-8b3d-4882-8958-6c2246cab350" xmlns:ns3="93400648-274d-4292-a83f-3195662e0349" targetNamespace="http://schemas.microsoft.com/office/2006/metadata/properties" ma:root="true" ma:fieldsID="b934a15aaba5555b7c86943afe672d86" ns2:_="" ns3:_="">
    <xsd:import namespace="ae7eaaa9-8b3d-4882-8958-6c2246cab350"/>
    <xsd:import namespace="93400648-274d-4292-a83f-3195662e0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aaa9-8b3d-4882-8958-6c2246cab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0648-274d-4292-a83f-3195662e03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6FE5D-AE28-4C84-99A2-AC6247F89CF0}"/>
</file>

<file path=customXml/itemProps2.xml><?xml version="1.0" encoding="utf-8"?>
<ds:datastoreItem xmlns:ds="http://schemas.openxmlformats.org/officeDocument/2006/customXml" ds:itemID="{6544064D-6E8E-4548-9F60-3D1F80C97122}"/>
</file>

<file path=customXml/itemProps3.xml><?xml version="1.0" encoding="utf-8"?>
<ds:datastoreItem xmlns:ds="http://schemas.openxmlformats.org/officeDocument/2006/customXml" ds:itemID="{581DD06F-4D65-4FB8-9029-0DDBE218D09D}"/>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2021-02-12T15:38:00Z</dcterms:created>
  <dcterms:modified xsi:type="dcterms:W3CDTF">2021-02-12T15:38:00Z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0x0101008F4B8D88CFF4B64E8677797900B6B604</vt:lpwstr>
  </property>
</Properties>
</file>