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82B5" w14:textId="77777777" w:rsidR="00420756" w:rsidRPr="00EE361B" w:rsidRDefault="00420756" w:rsidP="00420756">
      <w:pPr>
        <w:spacing w:line="240" w:lineRule="auto"/>
        <w:rPr>
          <w:rFonts w:eastAsia="Times New Roman" w:cstheme="minorHAnsi"/>
          <w:color w:val="FF0000"/>
          <w:shd w:val="clear" w:color="auto" w:fill="FFFFFF"/>
        </w:rPr>
      </w:pPr>
      <w:r w:rsidRPr="00EE361B">
        <w:rPr>
          <w:rFonts w:eastAsia="Times New Roman" w:cstheme="minorHAnsi"/>
          <w:color w:val="FF0000"/>
          <w:shd w:val="clear" w:color="auto" w:fill="FFFFFF"/>
        </w:rPr>
        <w:t>Adres van de winkel waar je hebt gewerkt</w:t>
      </w:r>
    </w:p>
    <w:p w14:paraId="79C6268D" w14:textId="77777777" w:rsidR="00420756" w:rsidRDefault="00420756" w:rsidP="00420756">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t.a.v. de P&amp;C Manager</w:t>
      </w:r>
    </w:p>
    <w:p w14:paraId="41C1F665" w14:textId="77777777" w:rsidR="00420756" w:rsidRDefault="00420756" w:rsidP="00420756">
      <w:pPr>
        <w:spacing w:line="240" w:lineRule="auto"/>
        <w:rPr>
          <w:rFonts w:eastAsia="Times New Roman" w:cstheme="minorHAnsi"/>
          <w:color w:val="000000"/>
          <w:shd w:val="clear" w:color="auto" w:fill="FFFFFF"/>
        </w:rPr>
      </w:pPr>
    </w:p>
    <w:p w14:paraId="49164E3E" w14:textId="77777777" w:rsidR="00420756" w:rsidRDefault="00420756" w:rsidP="00420756">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Datum: </w:t>
      </w:r>
      <w:r w:rsidRPr="0055167E">
        <w:rPr>
          <w:rFonts w:eastAsia="Times New Roman" w:cstheme="minorHAnsi"/>
          <w:color w:val="FF0000"/>
          <w:shd w:val="clear" w:color="auto" w:fill="FFFFFF"/>
        </w:rPr>
        <w:t>…..</w:t>
      </w:r>
    </w:p>
    <w:p w14:paraId="77C47A49" w14:textId="20B1A42B" w:rsidR="00420756" w:rsidRDefault="00420756" w:rsidP="00420756">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Onderwerp: reactie op mail </w:t>
      </w:r>
      <w:r w:rsidRPr="00420756">
        <w:rPr>
          <w:rFonts w:eastAsia="Times New Roman" w:cstheme="minorHAnsi"/>
          <w:color w:val="FF0000"/>
          <w:shd w:val="clear" w:color="auto" w:fill="FFFFFF"/>
        </w:rPr>
        <w:t xml:space="preserve">d.d. ….. </w:t>
      </w:r>
      <w:r>
        <w:rPr>
          <w:rFonts w:eastAsia="Times New Roman" w:cstheme="minorHAnsi"/>
          <w:color w:val="000000"/>
          <w:shd w:val="clear" w:color="auto" w:fill="FFFFFF"/>
        </w:rPr>
        <w:t xml:space="preserve">vanuit </w:t>
      </w:r>
      <w:proofErr w:type="spellStart"/>
      <w:r>
        <w:rPr>
          <w:rFonts w:eastAsia="Times New Roman" w:cstheme="minorHAnsi"/>
          <w:color w:val="000000"/>
          <w:shd w:val="clear" w:color="auto" w:fill="FFFFFF"/>
        </w:rPr>
        <w:t>Primark</w:t>
      </w:r>
      <w:proofErr w:type="spellEnd"/>
    </w:p>
    <w:p w14:paraId="5A346900" w14:textId="77777777" w:rsidR="00420756" w:rsidRDefault="00420756" w:rsidP="002B2804">
      <w:pPr>
        <w:pStyle w:val="Normaalweb"/>
        <w:spacing w:before="0" w:beforeAutospacing="0" w:after="0" w:afterAutospacing="0"/>
        <w:rPr>
          <w:rFonts w:asciiTheme="minorHAnsi" w:hAnsiTheme="minorHAnsi" w:cstheme="minorHAnsi"/>
          <w:sz w:val="22"/>
          <w:szCs w:val="22"/>
          <w:lang w:val="nl-NL"/>
        </w:rPr>
      </w:pPr>
    </w:p>
    <w:p w14:paraId="34FB15C9" w14:textId="77777777" w:rsidR="00420756" w:rsidRDefault="00420756" w:rsidP="002B2804">
      <w:pPr>
        <w:pStyle w:val="Normaalweb"/>
        <w:spacing w:before="0" w:beforeAutospacing="0" w:after="0" w:afterAutospacing="0"/>
        <w:rPr>
          <w:rFonts w:asciiTheme="minorHAnsi" w:hAnsiTheme="minorHAnsi" w:cstheme="minorHAnsi"/>
          <w:sz w:val="22"/>
          <w:szCs w:val="22"/>
          <w:lang w:val="nl-NL"/>
        </w:rPr>
      </w:pPr>
    </w:p>
    <w:p w14:paraId="4B35CA6F" w14:textId="6961C0E1" w:rsidR="002B2804" w:rsidRPr="002B2804" w:rsidRDefault="00420756" w:rsidP="002B2804">
      <w:pPr>
        <w:pStyle w:val="Normaalweb"/>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sz w:val="22"/>
          <w:szCs w:val="22"/>
          <w:lang w:val="nl-NL"/>
        </w:rPr>
        <w:t>Beste</w:t>
      </w:r>
      <w:r w:rsidR="00B646E0" w:rsidRPr="002B2804">
        <w:rPr>
          <w:rFonts w:asciiTheme="minorHAnsi" w:hAnsiTheme="minorHAnsi" w:cstheme="minorHAnsi"/>
          <w:sz w:val="22"/>
          <w:szCs w:val="22"/>
          <w:lang w:val="nl-NL"/>
        </w:rPr>
        <w:t xml:space="preserve"> </w:t>
      </w:r>
      <w:r w:rsidR="00B646E0" w:rsidRPr="00420756">
        <w:rPr>
          <w:rFonts w:asciiTheme="minorHAnsi" w:hAnsiTheme="minorHAnsi" w:cstheme="minorHAnsi"/>
          <w:color w:val="FF0000"/>
          <w:sz w:val="22"/>
          <w:szCs w:val="22"/>
          <w:lang w:val="nl-NL"/>
        </w:rPr>
        <w:t>……</w:t>
      </w:r>
      <w:r>
        <w:rPr>
          <w:rFonts w:asciiTheme="minorHAnsi" w:hAnsiTheme="minorHAnsi" w:cstheme="minorHAnsi"/>
          <w:color w:val="FF0000"/>
          <w:sz w:val="22"/>
          <w:szCs w:val="22"/>
          <w:lang w:val="nl-NL"/>
        </w:rPr>
        <w:t>(naam P&amp;C manager invullen)</w:t>
      </w:r>
      <w:r w:rsidR="00B646E0" w:rsidRPr="00420756">
        <w:rPr>
          <w:rFonts w:asciiTheme="minorHAnsi" w:hAnsiTheme="minorHAnsi" w:cstheme="minorHAnsi"/>
          <w:color w:val="FF0000"/>
          <w:sz w:val="22"/>
          <w:szCs w:val="22"/>
          <w:lang w:val="nl-NL"/>
        </w:rPr>
        <w:t xml:space="preserve"> ,</w:t>
      </w:r>
      <w:r w:rsidR="00B646E0" w:rsidRPr="002B2804">
        <w:rPr>
          <w:rFonts w:asciiTheme="minorHAnsi" w:hAnsiTheme="minorHAnsi" w:cstheme="minorHAnsi"/>
          <w:sz w:val="22"/>
          <w:szCs w:val="22"/>
          <w:lang w:val="nl-NL"/>
        </w:rPr>
        <w:br/>
      </w:r>
      <w:r w:rsidR="00B646E0" w:rsidRPr="002B2804">
        <w:rPr>
          <w:rFonts w:asciiTheme="minorHAnsi" w:hAnsiTheme="minorHAnsi" w:cstheme="minorHAnsi"/>
          <w:sz w:val="22"/>
          <w:szCs w:val="22"/>
          <w:lang w:val="nl-NL"/>
        </w:rPr>
        <w:br/>
        <w:t xml:space="preserve">Dank voor je mail, waarin </w:t>
      </w:r>
      <w:r w:rsidR="009A0FFC">
        <w:rPr>
          <w:rFonts w:asciiTheme="minorHAnsi" w:hAnsiTheme="minorHAnsi" w:cstheme="minorHAnsi"/>
          <w:sz w:val="22"/>
          <w:szCs w:val="22"/>
          <w:lang w:val="nl-NL"/>
        </w:rPr>
        <w:t xml:space="preserve">je namens </w:t>
      </w:r>
      <w:proofErr w:type="spellStart"/>
      <w:r w:rsidR="00B646E0" w:rsidRPr="002B2804">
        <w:rPr>
          <w:rFonts w:asciiTheme="minorHAnsi" w:hAnsiTheme="minorHAnsi" w:cstheme="minorHAnsi"/>
          <w:sz w:val="22"/>
          <w:szCs w:val="22"/>
          <w:lang w:val="nl-NL"/>
        </w:rPr>
        <w:t>Primark</w:t>
      </w:r>
      <w:proofErr w:type="spellEnd"/>
      <w:r w:rsidR="00B646E0" w:rsidRPr="002B2804">
        <w:rPr>
          <w:rFonts w:asciiTheme="minorHAnsi" w:hAnsiTheme="minorHAnsi" w:cstheme="minorHAnsi"/>
          <w:sz w:val="22"/>
          <w:szCs w:val="22"/>
          <w:lang w:val="nl-NL"/>
        </w:rPr>
        <w:t xml:space="preserve"> aangeeft dat </w:t>
      </w:r>
      <w:r w:rsidR="009A0FFC">
        <w:rPr>
          <w:rFonts w:asciiTheme="minorHAnsi" w:hAnsiTheme="minorHAnsi" w:cstheme="minorHAnsi"/>
          <w:sz w:val="22"/>
          <w:szCs w:val="22"/>
          <w:lang w:val="nl-NL"/>
        </w:rPr>
        <w:t>mijn loonvordering</w:t>
      </w:r>
      <w:r w:rsidR="00B646E0" w:rsidRPr="002B2804">
        <w:rPr>
          <w:rFonts w:asciiTheme="minorHAnsi" w:hAnsiTheme="minorHAnsi" w:cstheme="minorHAnsi"/>
          <w:sz w:val="22"/>
          <w:szCs w:val="22"/>
          <w:lang w:val="nl-NL"/>
        </w:rPr>
        <w:t xml:space="preserve"> op het bedrag van … exclusief vakantiegeld is uitgekomen. In de mail wordt aan mij gevraagd om een akkoord te geven op dit bedrag, zodat dit bij de volgende payroll kan worden uitbetaald. Voordat ik mijn akkoord kan geven, heb ik echter nog wat vragen.</w:t>
      </w:r>
      <w:r w:rsidR="008051DF">
        <w:rPr>
          <w:rFonts w:asciiTheme="minorHAnsi" w:hAnsiTheme="minorHAnsi" w:cstheme="minorHAnsi"/>
          <w:sz w:val="22"/>
          <w:szCs w:val="22"/>
          <w:lang w:val="nl-NL"/>
        </w:rPr>
        <w:t xml:space="preserve"> Zonder onderbouwing </w:t>
      </w:r>
      <w:r w:rsidR="00062388">
        <w:rPr>
          <w:rFonts w:asciiTheme="minorHAnsi" w:hAnsiTheme="minorHAnsi" w:cstheme="minorHAnsi"/>
          <w:sz w:val="22"/>
          <w:szCs w:val="22"/>
          <w:lang w:val="nl-NL"/>
        </w:rPr>
        <w:t xml:space="preserve">vanuit </w:t>
      </w:r>
      <w:proofErr w:type="spellStart"/>
      <w:r w:rsidR="00062388">
        <w:rPr>
          <w:rFonts w:asciiTheme="minorHAnsi" w:hAnsiTheme="minorHAnsi" w:cstheme="minorHAnsi"/>
          <w:sz w:val="22"/>
          <w:szCs w:val="22"/>
          <w:lang w:val="nl-NL"/>
        </w:rPr>
        <w:t>Primark</w:t>
      </w:r>
      <w:proofErr w:type="spellEnd"/>
      <w:r w:rsidR="00062388">
        <w:rPr>
          <w:rFonts w:asciiTheme="minorHAnsi" w:hAnsiTheme="minorHAnsi" w:cstheme="minorHAnsi"/>
          <w:sz w:val="22"/>
          <w:szCs w:val="22"/>
          <w:lang w:val="nl-NL"/>
        </w:rPr>
        <w:t xml:space="preserve"> </w:t>
      </w:r>
      <w:r w:rsidR="008051DF">
        <w:rPr>
          <w:rFonts w:asciiTheme="minorHAnsi" w:hAnsiTheme="minorHAnsi" w:cstheme="minorHAnsi"/>
          <w:sz w:val="22"/>
          <w:szCs w:val="22"/>
          <w:lang w:val="nl-NL"/>
        </w:rPr>
        <w:t>is voor mij onduidelijk of dit bedrag klopt</w:t>
      </w:r>
      <w:r w:rsidR="00062388">
        <w:rPr>
          <w:rFonts w:asciiTheme="minorHAnsi" w:hAnsiTheme="minorHAnsi" w:cstheme="minorHAnsi"/>
          <w:sz w:val="22"/>
          <w:szCs w:val="22"/>
          <w:lang w:val="nl-NL"/>
        </w:rPr>
        <w:t xml:space="preserve">. </w:t>
      </w:r>
      <w:r w:rsidR="00B646E0" w:rsidRPr="002B2804">
        <w:rPr>
          <w:rFonts w:asciiTheme="minorHAnsi" w:hAnsiTheme="minorHAnsi" w:cstheme="minorHAnsi"/>
          <w:sz w:val="22"/>
          <w:szCs w:val="22"/>
          <w:lang w:val="nl-NL"/>
        </w:rPr>
        <w:br/>
      </w:r>
      <w:r w:rsidR="00B646E0" w:rsidRPr="002B2804">
        <w:rPr>
          <w:rFonts w:asciiTheme="minorHAnsi" w:hAnsiTheme="minorHAnsi" w:cstheme="minorHAnsi"/>
          <w:sz w:val="22"/>
          <w:szCs w:val="22"/>
          <w:lang w:val="nl-NL"/>
        </w:rPr>
        <w:br/>
      </w:r>
      <w:r w:rsidR="002B2804" w:rsidRPr="002B2804">
        <w:rPr>
          <w:rFonts w:asciiTheme="minorHAnsi" w:hAnsiTheme="minorHAnsi" w:cstheme="minorHAnsi"/>
          <w:color w:val="000000" w:themeColor="text1"/>
          <w:sz w:val="22"/>
          <w:szCs w:val="22"/>
          <w:lang w:val="nl-NL"/>
        </w:rPr>
        <w:t xml:space="preserve">Ik wil </w:t>
      </w:r>
      <w:r w:rsidR="00062388">
        <w:rPr>
          <w:rFonts w:asciiTheme="minorHAnsi" w:hAnsiTheme="minorHAnsi" w:cstheme="minorHAnsi"/>
          <w:color w:val="000000" w:themeColor="text1"/>
          <w:sz w:val="22"/>
          <w:szCs w:val="22"/>
          <w:lang w:val="nl-NL"/>
        </w:rPr>
        <w:t>je</w:t>
      </w:r>
      <w:r w:rsidR="002B2804" w:rsidRPr="002B2804">
        <w:rPr>
          <w:rFonts w:asciiTheme="minorHAnsi" w:hAnsiTheme="minorHAnsi" w:cstheme="minorHAnsi"/>
          <w:color w:val="000000" w:themeColor="text1"/>
          <w:sz w:val="22"/>
          <w:szCs w:val="22"/>
          <w:lang w:val="nl-NL"/>
        </w:rPr>
        <w:t xml:space="preserve"> vragen de volgende gegevens naar mij te sturen:</w:t>
      </w:r>
    </w:p>
    <w:p w14:paraId="69A3F072" w14:textId="77777777" w:rsidR="002B2804" w:rsidRPr="002B2804" w:rsidRDefault="002B2804" w:rsidP="002B2804">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sidRPr="002B2804">
        <w:rPr>
          <w:rFonts w:asciiTheme="minorHAnsi" w:hAnsiTheme="minorHAnsi" w:cstheme="minorHAnsi"/>
          <w:color w:val="000000" w:themeColor="text1"/>
          <w:sz w:val="22"/>
          <w:szCs w:val="22"/>
          <w:lang w:val="nl-NL"/>
        </w:rPr>
        <w:t>De onderliggende berekening van het bedrag van bovenstaande loonvordering;</w:t>
      </w:r>
    </w:p>
    <w:p w14:paraId="514C2360" w14:textId="77777777" w:rsidR="002B2804" w:rsidRPr="002B2804" w:rsidRDefault="002B2804" w:rsidP="002B2804">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sidRPr="002B2804">
        <w:rPr>
          <w:rFonts w:asciiTheme="minorHAnsi" w:hAnsiTheme="minorHAnsi" w:cstheme="minorHAnsi"/>
          <w:color w:val="000000" w:themeColor="text1"/>
          <w:sz w:val="22"/>
          <w:szCs w:val="22"/>
          <w:lang w:val="nl-NL"/>
        </w:rPr>
        <w:t xml:space="preserve">Op welke data de vakantiedagen, ziektedagen en feestdagen vielen waarop ik heb gewerkt volgens </w:t>
      </w:r>
      <w:proofErr w:type="spellStart"/>
      <w:r w:rsidRPr="002B2804">
        <w:rPr>
          <w:rFonts w:asciiTheme="minorHAnsi" w:hAnsiTheme="minorHAnsi" w:cstheme="minorHAnsi"/>
          <w:color w:val="000000" w:themeColor="text1"/>
          <w:sz w:val="22"/>
          <w:szCs w:val="22"/>
          <w:lang w:val="nl-NL"/>
        </w:rPr>
        <w:t>Primark</w:t>
      </w:r>
      <w:proofErr w:type="spellEnd"/>
      <w:r w:rsidRPr="002B2804">
        <w:rPr>
          <w:rFonts w:asciiTheme="minorHAnsi" w:hAnsiTheme="minorHAnsi" w:cstheme="minorHAnsi"/>
          <w:color w:val="000000" w:themeColor="text1"/>
          <w:sz w:val="22"/>
          <w:szCs w:val="22"/>
          <w:lang w:val="nl-NL"/>
        </w:rPr>
        <w:t>;</w:t>
      </w:r>
    </w:p>
    <w:p w14:paraId="70F5EB2B" w14:textId="77777777" w:rsidR="002B2804" w:rsidRPr="002B2804" w:rsidRDefault="002B2804" w:rsidP="002B2804">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sidRPr="002B2804">
        <w:rPr>
          <w:rFonts w:asciiTheme="minorHAnsi" w:hAnsiTheme="minorHAnsi" w:cstheme="minorHAnsi"/>
          <w:color w:val="000000" w:themeColor="text1"/>
          <w:sz w:val="22"/>
          <w:szCs w:val="22"/>
          <w:lang w:val="nl-NL"/>
        </w:rPr>
        <w:t xml:space="preserve">De onderliggende urenregistratie en de registratie zoals deze is opgenomen in het systeem ‘Manus’ voor de periode van mijn dienstbetrekking, zodat ik de berekening en data kan checken;  </w:t>
      </w:r>
    </w:p>
    <w:p w14:paraId="254BD3E6" w14:textId="77777777" w:rsidR="002B2804" w:rsidRPr="002B2804" w:rsidRDefault="002B2804" w:rsidP="002B2804">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sidRPr="002B2804">
        <w:rPr>
          <w:rFonts w:asciiTheme="minorHAnsi" w:hAnsiTheme="minorHAnsi" w:cstheme="minorHAnsi"/>
          <w:color w:val="000000" w:themeColor="text1"/>
          <w:sz w:val="22"/>
          <w:szCs w:val="22"/>
          <w:lang w:val="nl-NL"/>
        </w:rPr>
        <w:t xml:space="preserve">Mijn loonstroken en jaaropgaven voor de periode van mijn dienstbetrekking. </w:t>
      </w:r>
    </w:p>
    <w:p w14:paraId="690CDB05" w14:textId="77777777" w:rsidR="002B2804" w:rsidRPr="002B2804" w:rsidRDefault="002B2804" w:rsidP="002B2804">
      <w:pPr>
        <w:pStyle w:val="Normaalweb"/>
        <w:spacing w:before="0" w:beforeAutospacing="0" w:after="0" w:afterAutospacing="0"/>
        <w:rPr>
          <w:rFonts w:asciiTheme="minorHAnsi" w:hAnsiTheme="minorHAnsi" w:cstheme="minorHAnsi"/>
          <w:color w:val="000000"/>
          <w:sz w:val="22"/>
          <w:szCs w:val="22"/>
          <w:lang w:val="nl-NL"/>
        </w:rPr>
      </w:pPr>
    </w:p>
    <w:p w14:paraId="1016A074" w14:textId="7A6CD264" w:rsidR="00B23F3E" w:rsidRDefault="002B2804" w:rsidP="00B23F3E">
      <w:pPr>
        <w:pStyle w:val="Normaalweb"/>
        <w:spacing w:before="0" w:beforeAutospacing="0" w:after="0" w:afterAutospacing="0"/>
        <w:rPr>
          <w:rFonts w:asciiTheme="minorHAnsi" w:hAnsiTheme="minorHAnsi" w:cstheme="minorHAnsi"/>
          <w:color w:val="000000"/>
          <w:sz w:val="22"/>
          <w:szCs w:val="22"/>
          <w:lang w:val="nl-NL"/>
        </w:rPr>
      </w:pPr>
      <w:r w:rsidRPr="002B2804">
        <w:rPr>
          <w:rFonts w:asciiTheme="minorHAnsi" w:hAnsiTheme="minorHAnsi" w:cstheme="minorHAnsi"/>
          <w:color w:val="000000"/>
          <w:sz w:val="22"/>
          <w:szCs w:val="22"/>
          <w:lang w:val="nl-NL"/>
        </w:rPr>
        <w:t>Op grond van artikel 12 en 15 lid 1 AVG heb ik het recht bovenstaande persoonsgegevens op te vragen en dien</w:t>
      </w:r>
      <w:r w:rsidR="00153BCA">
        <w:rPr>
          <w:rFonts w:asciiTheme="minorHAnsi" w:hAnsiTheme="minorHAnsi" w:cstheme="minorHAnsi"/>
          <w:color w:val="000000"/>
          <w:sz w:val="22"/>
          <w:szCs w:val="22"/>
          <w:lang w:val="nl-NL"/>
        </w:rPr>
        <w:t>t</w:t>
      </w:r>
      <w:r w:rsidR="00EB7CCB">
        <w:rPr>
          <w:rFonts w:asciiTheme="minorHAnsi" w:hAnsiTheme="minorHAnsi" w:cstheme="minorHAnsi"/>
          <w:color w:val="000000"/>
          <w:sz w:val="22"/>
          <w:szCs w:val="22"/>
          <w:lang w:val="nl-NL"/>
        </w:rPr>
        <w:t xml:space="preserve"> </w:t>
      </w:r>
      <w:proofErr w:type="spellStart"/>
      <w:r w:rsidR="00153BCA">
        <w:rPr>
          <w:rFonts w:asciiTheme="minorHAnsi" w:hAnsiTheme="minorHAnsi" w:cstheme="minorHAnsi"/>
          <w:color w:val="000000"/>
          <w:sz w:val="22"/>
          <w:szCs w:val="22"/>
          <w:lang w:val="nl-NL"/>
        </w:rPr>
        <w:t>Primark</w:t>
      </w:r>
      <w:proofErr w:type="spellEnd"/>
      <w:r w:rsidRPr="002B2804">
        <w:rPr>
          <w:rFonts w:asciiTheme="minorHAnsi" w:hAnsiTheme="minorHAnsi" w:cstheme="minorHAnsi"/>
          <w:color w:val="000000"/>
          <w:sz w:val="22"/>
          <w:szCs w:val="22"/>
          <w:lang w:val="nl-NL"/>
        </w:rPr>
        <w:t xml:space="preserve"> deze gegevens uit mijn persoonlijk dossier te verstrekken. Bovendien </w:t>
      </w:r>
      <w:r w:rsidR="00EB7CCB">
        <w:rPr>
          <w:rFonts w:asciiTheme="minorHAnsi" w:hAnsiTheme="minorHAnsi" w:cstheme="minorHAnsi"/>
          <w:color w:val="000000"/>
          <w:sz w:val="22"/>
          <w:szCs w:val="22"/>
          <w:lang w:val="nl-NL"/>
        </w:rPr>
        <w:t>is</w:t>
      </w:r>
      <w:r w:rsidRPr="002B2804">
        <w:rPr>
          <w:rFonts w:asciiTheme="minorHAnsi" w:hAnsiTheme="minorHAnsi" w:cstheme="minorHAnsi"/>
          <w:color w:val="000000"/>
          <w:sz w:val="22"/>
          <w:szCs w:val="22"/>
          <w:lang w:val="nl-NL"/>
        </w:rPr>
        <w:t xml:space="preserve"> dit recht ook vastgelegd in de Privacyverklaring </w:t>
      </w:r>
      <w:proofErr w:type="spellStart"/>
      <w:r w:rsidRPr="002B2804">
        <w:rPr>
          <w:rFonts w:asciiTheme="minorHAnsi" w:hAnsiTheme="minorHAnsi" w:cstheme="minorHAnsi"/>
          <w:color w:val="000000"/>
          <w:sz w:val="22"/>
          <w:szCs w:val="22"/>
          <w:lang w:val="nl-NL"/>
        </w:rPr>
        <w:t>Primark</w:t>
      </w:r>
      <w:proofErr w:type="spellEnd"/>
      <w:r w:rsidRPr="002B2804">
        <w:rPr>
          <w:rFonts w:asciiTheme="minorHAnsi" w:hAnsiTheme="minorHAnsi" w:cstheme="minorHAnsi"/>
          <w:color w:val="000000"/>
          <w:sz w:val="22"/>
          <w:szCs w:val="22"/>
          <w:lang w:val="nl-NL"/>
        </w:rPr>
        <w:t xml:space="preserve">. Mocht </w:t>
      </w:r>
      <w:proofErr w:type="spellStart"/>
      <w:r w:rsidR="00EB7CCB">
        <w:rPr>
          <w:rFonts w:asciiTheme="minorHAnsi" w:hAnsiTheme="minorHAnsi" w:cstheme="minorHAnsi"/>
          <w:color w:val="000000"/>
          <w:sz w:val="22"/>
          <w:szCs w:val="22"/>
          <w:lang w:val="nl-NL"/>
        </w:rPr>
        <w:t>Primark</w:t>
      </w:r>
      <w:proofErr w:type="spellEnd"/>
      <w:r w:rsidR="00EB7CCB">
        <w:rPr>
          <w:rFonts w:asciiTheme="minorHAnsi" w:hAnsiTheme="minorHAnsi" w:cstheme="minorHAnsi"/>
          <w:color w:val="000000"/>
          <w:sz w:val="22"/>
          <w:szCs w:val="22"/>
          <w:lang w:val="nl-NL"/>
        </w:rPr>
        <w:t xml:space="preserve"> </w:t>
      </w:r>
      <w:r w:rsidRPr="002B2804">
        <w:rPr>
          <w:rFonts w:asciiTheme="minorHAnsi" w:hAnsiTheme="minorHAnsi" w:cstheme="minorHAnsi"/>
          <w:color w:val="000000"/>
          <w:sz w:val="22"/>
          <w:szCs w:val="22"/>
          <w:lang w:val="nl-NL"/>
        </w:rPr>
        <w:t>niet mijn (volledig) persoonlijk dossier verstrekken, dan ben ik genoodzaakt om een officiële klacht in te dienen bij de Autoriteit Persoonsgegevens.</w:t>
      </w:r>
    </w:p>
    <w:p w14:paraId="3BD050F2" w14:textId="77777777" w:rsidR="00B23F3E" w:rsidRPr="001D30BF" w:rsidRDefault="00B23F3E" w:rsidP="00B23F3E">
      <w:pPr>
        <w:pStyle w:val="Normaalweb"/>
        <w:spacing w:before="0" w:beforeAutospacing="0" w:after="0" w:afterAutospacing="0"/>
        <w:rPr>
          <w:lang w:val="nl-NL"/>
        </w:rPr>
      </w:pPr>
    </w:p>
    <w:p w14:paraId="38279433" w14:textId="3767CEC4" w:rsidR="00B23F3E" w:rsidRDefault="00B23F3E">
      <w:pPr>
        <w:rPr>
          <w:rFonts w:cstheme="minorHAnsi"/>
        </w:rPr>
      </w:pPr>
      <w:r w:rsidRPr="00D97805">
        <w:t xml:space="preserve">Tot slot </w:t>
      </w:r>
      <w:r>
        <w:t xml:space="preserve">laat ik je hierbij weten dat ik </w:t>
      </w:r>
      <w:r w:rsidRPr="00D97805">
        <w:t xml:space="preserve">aanspraak </w:t>
      </w:r>
      <w:r>
        <w:t xml:space="preserve">maak </w:t>
      </w:r>
      <w:r w:rsidRPr="00D97805">
        <w:t>op het recht op wettelijke rente en de wettelijke verhoging over het te weinig betaalde loon.</w:t>
      </w:r>
      <w:r w:rsidR="00B646E0" w:rsidRPr="002B2804">
        <w:rPr>
          <w:rFonts w:cstheme="minorHAnsi"/>
        </w:rPr>
        <w:br/>
      </w:r>
    </w:p>
    <w:p w14:paraId="4478A709" w14:textId="41BE2F40" w:rsidR="00E20B59" w:rsidRPr="002B2804" w:rsidRDefault="00B646E0">
      <w:pPr>
        <w:rPr>
          <w:rFonts w:cstheme="minorHAnsi"/>
        </w:rPr>
      </w:pPr>
      <w:r w:rsidRPr="002B2804">
        <w:rPr>
          <w:rFonts w:cstheme="minorHAnsi"/>
        </w:rPr>
        <w:t>Alvast bedankt!</w:t>
      </w:r>
      <w:r w:rsidRPr="002B2804">
        <w:rPr>
          <w:rFonts w:cstheme="minorHAnsi"/>
        </w:rPr>
        <w:br/>
      </w:r>
      <w:r w:rsidRPr="002B2804">
        <w:rPr>
          <w:rFonts w:cstheme="minorHAnsi"/>
        </w:rPr>
        <w:br/>
        <w:t>Met vriendelijke groet,</w:t>
      </w:r>
      <w:r w:rsidRPr="002B2804">
        <w:rPr>
          <w:rFonts w:cstheme="minorHAnsi"/>
        </w:rPr>
        <w:br/>
      </w:r>
      <w:r w:rsidRPr="002B2804">
        <w:rPr>
          <w:rFonts w:cstheme="minorHAnsi"/>
        </w:rPr>
        <w:br/>
      </w:r>
      <w:r w:rsidRPr="00420756">
        <w:rPr>
          <w:rFonts w:cstheme="minorHAnsi"/>
          <w:color w:val="FF0000"/>
        </w:rPr>
        <w:t>……..</w:t>
      </w:r>
      <w:r w:rsidR="00420756" w:rsidRPr="00420756">
        <w:rPr>
          <w:rFonts w:cstheme="minorHAnsi"/>
          <w:color w:val="FF0000"/>
        </w:rPr>
        <w:t xml:space="preserve"> (eigen naam en gegevens invullen)</w:t>
      </w:r>
      <w:r w:rsidRPr="00420756">
        <w:rPr>
          <w:rFonts w:cstheme="minorHAnsi"/>
        </w:rPr>
        <w:br/>
      </w:r>
    </w:p>
    <w:p w14:paraId="059DD6AD" w14:textId="77777777" w:rsidR="00A05171" w:rsidRDefault="00A05171"/>
    <w:sectPr w:rsidR="00A05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13C6" w14:textId="77777777" w:rsidR="001D30BF" w:rsidRDefault="001D30BF" w:rsidP="001D30BF">
      <w:pPr>
        <w:spacing w:after="0" w:line="240" w:lineRule="auto"/>
      </w:pPr>
      <w:r>
        <w:separator/>
      </w:r>
    </w:p>
  </w:endnote>
  <w:endnote w:type="continuationSeparator" w:id="0">
    <w:p w14:paraId="77DF1471" w14:textId="77777777" w:rsidR="001D30BF" w:rsidRDefault="001D30BF" w:rsidP="001D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AAC6" w14:textId="77777777" w:rsidR="001D30BF" w:rsidRDefault="001D30BF" w:rsidP="001D30BF">
      <w:pPr>
        <w:spacing w:after="0" w:line="240" w:lineRule="auto"/>
      </w:pPr>
      <w:r>
        <w:separator/>
      </w:r>
    </w:p>
  </w:footnote>
  <w:footnote w:type="continuationSeparator" w:id="0">
    <w:p w14:paraId="0CD6E7A2" w14:textId="77777777" w:rsidR="001D30BF" w:rsidRDefault="001D30BF" w:rsidP="001D3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118"/>
    <w:multiLevelType w:val="hybridMultilevel"/>
    <w:tmpl w:val="D3A4B23A"/>
    <w:lvl w:ilvl="0" w:tplc="96D87116">
      <w:numFmt w:val="bullet"/>
      <w:lvlText w:val=""/>
      <w:lvlJc w:val="left"/>
      <w:pPr>
        <w:ind w:left="360" w:hanging="360"/>
      </w:pPr>
      <w:rPr>
        <w:rFonts w:ascii="Symbol" w:eastAsiaTheme="minorEastAsia"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E0"/>
    <w:rsid w:val="00062388"/>
    <w:rsid w:val="00153BCA"/>
    <w:rsid w:val="001D30BF"/>
    <w:rsid w:val="002B2804"/>
    <w:rsid w:val="00420756"/>
    <w:rsid w:val="008051DF"/>
    <w:rsid w:val="009A0FFC"/>
    <w:rsid w:val="00A05171"/>
    <w:rsid w:val="00B23F3E"/>
    <w:rsid w:val="00B646E0"/>
    <w:rsid w:val="00E20B59"/>
    <w:rsid w:val="00EB7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0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B28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Koptekst">
    <w:name w:val="header"/>
    <w:basedOn w:val="Standaard"/>
    <w:link w:val="KoptekstChar"/>
    <w:uiPriority w:val="99"/>
    <w:unhideWhenUsed/>
    <w:rsid w:val="001D30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0BF"/>
  </w:style>
  <w:style w:type="paragraph" w:styleId="Voettekst">
    <w:name w:val="footer"/>
    <w:basedOn w:val="Standaard"/>
    <w:link w:val="VoettekstChar"/>
    <w:uiPriority w:val="99"/>
    <w:unhideWhenUsed/>
    <w:rsid w:val="001D30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B8D88CFF4B64E8677797900B6B604" ma:contentTypeVersion="10" ma:contentTypeDescription="Een nieuw document maken." ma:contentTypeScope="" ma:versionID="ee1e2a3ad35601d10162ce82486bf2b1">
  <xsd:schema xmlns:xsd="http://www.w3.org/2001/XMLSchema" xmlns:xs="http://www.w3.org/2001/XMLSchema" xmlns:p="http://schemas.microsoft.com/office/2006/metadata/properties" xmlns:ns2="ae7eaaa9-8b3d-4882-8958-6c2246cab350" xmlns:ns3="93400648-274d-4292-a83f-3195662e0349" targetNamespace="http://schemas.microsoft.com/office/2006/metadata/properties" ma:root="true" ma:fieldsID="b934a15aaba5555b7c86943afe672d86" ns2:_="" ns3:_="">
    <xsd:import namespace="ae7eaaa9-8b3d-4882-8958-6c2246cab350"/>
    <xsd:import namespace="93400648-274d-4292-a83f-3195662e0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aaa9-8b3d-4882-8958-6c2246cab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0648-274d-4292-a83f-3195662e03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2AB59-3151-46B1-9A72-EEC30336DD10}"/>
</file>

<file path=customXml/itemProps2.xml><?xml version="1.0" encoding="utf-8"?>
<ds:datastoreItem xmlns:ds="http://schemas.openxmlformats.org/officeDocument/2006/customXml" ds:itemID="{2C141F71-8AFF-4C2B-A2CB-EEF8C0FDDC7A}"/>
</file>

<file path=customXml/itemProps3.xml><?xml version="1.0" encoding="utf-8"?>
<ds:datastoreItem xmlns:ds="http://schemas.openxmlformats.org/officeDocument/2006/customXml" ds:itemID="{92F976F2-2105-435B-A7F9-BFDAE7D0BCA6}"/>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2021-02-12T15:37:00Z</dcterms:created>
  <dcterms:modified xsi:type="dcterms:W3CDTF">2021-02-12T15:38:00Z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0x0101008F4B8D88CFF4B64E8677797900B6B604</vt:lpwstr>
  </property>
</Properties>
</file>